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57602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просвещения и науки Алтайского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Администрация Рубцовского района Алтайского края</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 Рубцовская районная СОШ №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МС</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Гребенников Н.А.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№4</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05</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Мелихова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№102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05</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1061511)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п. Дальний</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576027" w:id="5"/>
    <w:p>
      <w:pPr>
        <w:sectPr>
          <w:pgSz w:w="11906" w:h="16383" w:orient="portrait"/>
        </w:sectPr>
      </w:pPr>
    </w:p>
    <w:bookmarkEnd w:id="5"/>
    <w:bookmarkEnd w:id="0"/>
    <w:bookmarkStart w:name="block-7576028"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7576028" w:id="8"/>
    <w:p>
      <w:pPr>
        <w:sectPr>
          <w:pgSz w:w="11906" w:h="16383" w:orient="portrait"/>
        </w:sectPr>
      </w:pPr>
    </w:p>
    <w:bookmarkEnd w:id="8"/>
    <w:bookmarkEnd w:id="6"/>
    <w:bookmarkStart w:name="block-7576029"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7576029" w:id="10"/>
    <w:p>
      <w:pPr>
        <w:sectPr>
          <w:pgSz w:w="11906" w:h="16383" w:orient="portrait"/>
        </w:sectPr>
      </w:pPr>
    </w:p>
    <w:bookmarkEnd w:id="10"/>
    <w:bookmarkEnd w:id="9"/>
    <w:bookmarkStart w:name="block-7576030"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7576030" w:id="12"/>
    <w:p>
      <w:pPr>
        <w:sectPr>
          <w:pgSz w:w="11906" w:h="16383" w:orient="portrait"/>
        </w:sectPr>
      </w:pPr>
    </w:p>
    <w:bookmarkEnd w:id="12"/>
    <w:bookmarkEnd w:id="11"/>
    <w:bookmarkStart w:name="block-7576031"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63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276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32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217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351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32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297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21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324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32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303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82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324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32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2"/>
        <w:gridCol w:w="3600"/>
        <w:gridCol w:w="1708"/>
        <w:gridCol w:w="2791"/>
        <w:gridCol w:w="4653"/>
      </w:tblGrid>
      <w:tr>
        <w:trPr>
          <w:trHeight w:val="300" w:hRule="atLeast"/>
          <w:trHeight w:val="144" w:hRule="atLeast"/>
        </w:trPr>
        <w:tc>
          <w:tcPr>
            <w:tcW w:w="5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2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54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217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63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217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36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109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257" w:type="dxa"/>
            <w:tcBorders/>
            <w:tcMar>
              <w:top w:w="50" w:type="dxa"/>
              <w:left w:w="100" w:type="dxa"/>
            </w:tcMar>
            <w:vAlign w:val="center"/>
          </w:tcPr>
          <w:p>
            <w:pPr>
              <w:spacing w:before="0" w:after="0"/>
              <w:ind w:left="135"/>
              <w:jc w:val="left"/>
            </w:pPr>
          </w:p>
        </w:tc>
      </w:tr>
      <w:tr>
        <w:trPr>
          <w:trHeight w:val="4200"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2715" w:hRule="atLeast"/>
          <w:trHeight w:val="144" w:hRule="atLeast"/>
        </w:trPr>
        <w:tc>
          <w:tcPr>
            <w:tcW w:w="5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32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3257" w:type="dxa"/>
            <w:tcBorders/>
            <w:tcMar>
              <w:top w:w="50" w:type="dxa"/>
              <w:left w:w="100" w:type="dxa"/>
            </w:tcMar>
            <w:vAlign w:val="center"/>
          </w:tcPr>
          <w:p>
            <w:pPr>
              <w:jc w:val="left"/>
            </w:pPr>
          </w:p>
        </w:tc>
      </w:tr>
    </w:tbl>
    <w:p>
      <w:pPr>
        <w:sectPr>
          <w:pgSz w:w="16383" w:h="11906" w:orient="landscape"/>
        </w:sectPr>
      </w:pPr>
    </w:p>
    <w:bookmarkStart w:name="block-7576031" w:id="14"/>
    <w:p>
      <w:pPr>
        <w:sectPr>
          <w:pgSz w:w="16383" w:h="11906" w:orient="landscape"/>
        </w:sectPr>
      </w:pPr>
    </w:p>
    <w:bookmarkEnd w:id="14"/>
    <w:bookmarkEnd w:id="13"/>
    <w:bookmarkStart w:name="block-7576032"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1071"/>
        <w:gridCol w:w="3654"/>
        <w:gridCol w:w="1978"/>
        <w:gridCol w:w="3105"/>
        <w:gridCol w:w="3745"/>
        <w:gridCol w:w="41"/>
      </w:tblGrid>
      <w:tr>
        <w:trPr>
          <w:trHeight w:val="300" w:hRule="atLeast"/>
          <w:trHeight w:val="144" w:hRule="atLeast"/>
        </w:trPr>
        <w:tc>
          <w:tcPr>
            <w:tcW w:w="7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
              <w:r>
                <w:rPr>
                  <w:rFonts w:ascii="Times New Roman" w:hAnsi="Times New Roman"/>
                  <w:b w:val="false"/>
                  <w:i w:val="false"/>
                  <w:color w:val="0000ff"/>
                  <w:sz w:val="22"/>
                  <w:u w:val="single"/>
                </w:rPr>
                <w:t>https://m.edsoo.ru/83514d30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https://m.edsoo.ru/835159e2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https://m.edsoo.ru/83514efc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10">
              <w:r>
                <w:rPr>
                  <w:rFonts w:ascii="Times New Roman" w:hAnsi="Times New Roman"/>
                  <w:b w:val="false"/>
                  <w:i w:val="false"/>
                  <w:color w:val="0000ff"/>
                  <w:sz w:val="22"/>
                  <w:u w:val="single"/>
                </w:rPr>
                <w:t>https://m.edsoo.ru/8351712a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https://m.edsoo.ru/8351609a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https://m.edsoo.ru/83515ea6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1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https://m.edsoo.ru/8351655e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https://m.edsoo.ru/835163f6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https://m.edsoo.ru/83516c0c</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
              <w:r>
                <w:rPr>
                  <w:rFonts w:ascii="Times New Roman" w:hAnsi="Times New Roman"/>
                  <w:b w:val="false"/>
                  <w:i w:val="false"/>
                  <w:color w:val="0000ff"/>
                  <w:sz w:val="22"/>
                  <w:u w:val="single"/>
                </w:rPr>
                <w:t>https://m.edsoo.ru/835196d2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
              <w:r>
                <w:rPr>
                  <w:rFonts w:ascii="Times New Roman" w:hAnsi="Times New Roman"/>
                  <w:b w:val="false"/>
                  <w:i w:val="false"/>
                  <w:color w:val="0000ff"/>
                  <w:sz w:val="22"/>
                  <w:u w:val="single"/>
                </w:rPr>
                <w:t>https://m.edsoo.ru/83518174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
              <w:r>
                <w:rPr>
                  <w:rFonts w:ascii="Times New Roman" w:hAnsi="Times New Roman"/>
                  <w:b w:val="false"/>
                  <w:i w:val="false"/>
                  <w:color w:val="0000ff"/>
                  <w:sz w:val="22"/>
                  <w:u w:val="single"/>
                </w:rPr>
                <w:t>https://m.edsoo.ru/835197fe</w:t>
              </w:r>
            </w:hyperlink>
          </w:p>
        </w:tc>
      </w:tr>
      <w:tr>
        <w:trPr>
          <w:trHeight w:val="91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https://m.edsoo.ru/83518e12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17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https://m.edsoo.ru/83519f10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https://m.edsoo.ru/83519f10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https://m.edsoo.ru/8351a780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https://m.edsoo.ru/8351b540</w:t>
              </w:r>
            </w:hyperlink>
          </w:p>
        </w:tc>
      </w:tr>
      <w:tr>
        <w:trPr>
          <w:trHeight w:val="23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90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40">
              <w:r>
                <w:rPr>
                  <w:rFonts w:ascii="Times New Roman" w:hAnsi="Times New Roman"/>
                  <w:b w:val="false"/>
                  <w:i w:val="false"/>
                  <w:color w:val="0000ff"/>
                  <w:sz w:val="22"/>
                  <w:u w:val="single"/>
                </w:rPr>
                <w:t>https://m.edsoo.ru/8351c2b0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https://m.edsoo.ru/8351d552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https://m.edsoo.ru/8351c896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
              <w:r>
                <w:rPr>
                  <w:rFonts w:ascii="Times New Roman" w:hAnsi="Times New Roman"/>
                  <w:b w:val="false"/>
                  <w:i w:val="false"/>
                  <w:color w:val="0000ff"/>
                  <w:sz w:val="22"/>
                  <w:u w:val="single"/>
                </w:rPr>
                <w:t>https://m.edsoo.ru/8351dc1e</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
              <w:r>
                <w:rPr>
                  <w:rFonts w:ascii="Times New Roman" w:hAnsi="Times New Roman"/>
                  <w:b w:val="false"/>
                  <w:i w:val="false"/>
                  <w:color w:val="0000ff"/>
                  <w:sz w:val="22"/>
                  <w:u w:val="single"/>
                </w:rPr>
                <w:t>https://m.edsoo.ru/83520130</w:t>
              </w:r>
            </w:hyperlink>
          </w:p>
        </w:tc>
      </w:tr>
      <w:tr>
        <w:trPr>
          <w:trHeight w:val="37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
              <w:r>
                <w:rPr>
                  <w:rFonts w:ascii="Times New Roman" w:hAnsi="Times New Roman"/>
                  <w:b w:val="false"/>
                  <w:i w:val="false"/>
                  <w:color w:val="0000ff"/>
                  <w:sz w:val="22"/>
                  <w:u w:val="single"/>
                </w:rPr>
                <w:t>https://m.edsoo.ru/835182d2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
              <w:r>
                <w:rPr>
                  <w:rFonts w:ascii="Times New Roman" w:hAnsi="Times New Roman"/>
                  <w:b w:val="false"/>
                  <w:i w:val="false"/>
                  <w:color w:val="0000ff"/>
                  <w:sz w:val="22"/>
                  <w:u w:val="single"/>
                </w:rPr>
                <w:t>https://m.edsoo.ru/8351e01a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https://m.edsoo.ru/8351e6e6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https://m.edsoo.ru/8351fdd4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https://m.edsoo.ru/8351f3c0</w:t>
              </w:r>
            </w:hyperlink>
          </w:p>
        </w:tc>
      </w:tr>
      <w:tr>
        <w:trPr>
          <w:trHeight w:val="99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https://m.edsoo.ru/8351f4f6</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97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2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https://m.edsoo.ru/8352075c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071"/>
        <w:gridCol w:w="3654"/>
        <w:gridCol w:w="1978"/>
        <w:gridCol w:w="3105"/>
        <w:gridCol w:w="3745"/>
        <w:gridCol w:w="41"/>
      </w:tblGrid>
      <w:tr>
        <w:trPr>
          <w:trHeight w:val="300" w:hRule="atLeast"/>
          <w:trHeight w:val="144" w:hRule="atLeast"/>
        </w:trPr>
        <w:tc>
          <w:tcPr>
            <w:tcW w:w="7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https://m.edsoo.ru/83521472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https://m.edsoo.ru/8352220a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7">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https://m.edsoo.ru/8352f73e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https://m.edsoo.ru/83522480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https://m.edsoo.ru/8352593c</w:t>
              </w:r>
            </w:hyperlink>
          </w:p>
        </w:tc>
      </w:tr>
      <w:tr>
        <w:trPr>
          <w:trHeight w:val="244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4">
              <w:r>
                <w:rPr>
                  <w:rFonts w:ascii="Times New Roman" w:hAnsi="Times New Roman"/>
                  <w:b w:val="false"/>
                  <w:i w:val="false"/>
                  <w:color w:val="0000ff"/>
                  <w:sz w:val="22"/>
                  <w:u w:val="single"/>
                </w:rPr>
                <w:t>https://m.edsoo.ru/83525f18</w:t>
              </w:r>
            </w:hyperlink>
          </w:p>
        </w:tc>
      </w:tr>
      <w:tr>
        <w:trPr>
          <w:trHeight w:val="268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https://m.edsoo.ru/83526094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https://m.edsoo.ru/835288da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1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6">
              <w:r>
                <w:rPr>
                  <w:rFonts w:ascii="Times New Roman" w:hAnsi="Times New Roman"/>
                  <w:b w:val="false"/>
                  <w:i w:val="false"/>
                  <w:color w:val="0000ff"/>
                  <w:sz w:val="22"/>
                  <w:u w:val="single"/>
                </w:rPr>
                <w:t>https://m.edsoo.ru/83528cea</w:t>
              </w:r>
            </w:hyperlink>
          </w:p>
        </w:tc>
      </w:tr>
      <w:tr>
        <w:trPr>
          <w:trHeight w:val="217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https://m.edsoo.ru/8352a05e</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https://m.edsoo.ru/83529f00</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https://m.edsoo.ru/8352a824</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https://m.edsoo.ru/8352a824</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5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5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https://m.edsoo.ru/8352b68e</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https://m.edsoo.ru/8352b9ea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071"/>
        <w:gridCol w:w="3654"/>
        <w:gridCol w:w="1978"/>
        <w:gridCol w:w="3105"/>
        <w:gridCol w:w="3745"/>
        <w:gridCol w:w="41"/>
      </w:tblGrid>
      <w:tr>
        <w:trPr>
          <w:trHeight w:val="300" w:hRule="atLeast"/>
          <w:trHeight w:val="144" w:hRule="atLeast"/>
        </w:trPr>
        <w:tc>
          <w:tcPr>
            <w:tcW w:w="7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91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14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https://m.edsoo.ru/8352ee10</w:t>
              </w:r>
            </w:hyperlink>
          </w:p>
        </w:tc>
      </w:tr>
      <w:tr>
        <w:trPr>
          <w:trHeight w:val="14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https://m.edsoo.ru/8352eb86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https://m.edsoo.ru/835312aa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9">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2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0">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3">
              <w:r>
                <w:rPr>
                  <w:rFonts w:ascii="Times New Roman" w:hAnsi="Times New Roman"/>
                  <w:b w:val="false"/>
                  <w:i w:val="false"/>
                  <w:color w:val="0000ff"/>
                  <w:sz w:val="22"/>
                  <w:u w:val="single"/>
                </w:rPr>
                <w:t>https://m.edsoo.ru/83532d08</w:t>
              </w:r>
            </w:hyperlink>
          </w:p>
        </w:tc>
      </w:tr>
      <w:tr>
        <w:trPr>
          <w:trHeight w:val="214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https://m.edsoo.ru/83532d08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https://m.edsoo.ru/835338a2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https://m.edsoo.ru/83533d2a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7">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8">
              <w:r>
                <w:rPr>
                  <w:rFonts w:ascii="Times New Roman" w:hAnsi="Times New Roman"/>
                  <w:b w:val="false"/>
                  <w:i w:val="false"/>
                  <w:color w:val="0000ff"/>
                  <w:sz w:val="22"/>
                  <w:u w:val="single"/>
                </w:rPr>
                <w:t>https://m.edsoo.ru/8352827c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4">
              <w:r>
                <w:rPr>
                  <w:rFonts w:ascii="Times New Roman" w:hAnsi="Times New Roman"/>
                  <w:b w:val="false"/>
                  <w:i w:val="false"/>
                  <w:color w:val="0000ff"/>
                  <w:sz w:val="22"/>
                  <w:u w:val="single"/>
                </w:rPr>
                <w:t>https://m.edsoo.ru/8353422a</w:t>
              </w:r>
            </w:hyperlink>
          </w:p>
        </w:tc>
      </w:tr>
      <w:tr>
        <w:trPr>
          <w:trHeight w:val="23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https://m.edsoo.ru/83529a78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8">
              <w:r>
                <w:rPr>
                  <w:rFonts w:ascii="Times New Roman" w:hAnsi="Times New Roman"/>
                  <w:b w:val="false"/>
                  <w:i w:val="false"/>
                  <w:color w:val="0000ff"/>
                  <w:sz w:val="22"/>
                  <w:u w:val="single"/>
                </w:rPr>
                <w:t>https://m.edsoo.ru/83529884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https://m.edsoo.ru/83529bfe</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6">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https://m.edsoo.ru/8353599a</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8">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https://m.edsoo.ru/83535120</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https://m.edsoo.ru/83534d42</w:t>
              </w:r>
            </w:hyperlink>
          </w:p>
        </w:tc>
      </w:tr>
      <w:tr>
        <w:trPr>
          <w:trHeight w:val="148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https://m.edsoo.ru/8353616a</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https://m.edsoo.ru/835363b8</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https://m.edsoo.ru/8353658e</w:t>
              </w:r>
            </w:hyperlink>
          </w:p>
        </w:tc>
      </w:tr>
      <w:tr>
        <w:trPr>
          <w:trHeight w:val="504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071"/>
        <w:gridCol w:w="3654"/>
        <w:gridCol w:w="1978"/>
        <w:gridCol w:w="3105"/>
        <w:gridCol w:w="3745"/>
        <w:gridCol w:w="41"/>
      </w:tblGrid>
      <w:tr>
        <w:trPr>
          <w:trHeight w:val="300" w:hRule="atLeast"/>
          <w:trHeight w:val="144" w:hRule="atLeast"/>
        </w:trPr>
        <w:tc>
          <w:tcPr>
            <w:tcW w:w="74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44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https://m.edsoo.ru/8352ca5c</w:t>
              </w:r>
            </w:hyperlink>
          </w:p>
        </w:tc>
      </w:tr>
      <w:tr>
        <w:trPr>
          <w:trHeight w:val="16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7">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https://m.edsoo.ru/83537aa6</w:t>
              </w:r>
            </w:hyperlink>
          </w:p>
        </w:tc>
      </w:tr>
      <w:tr>
        <w:trPr>
          <w:trHeight w:val="127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https://m.edsoo.ru/835388a2</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https://m.edsoo.ru/8352e00a</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9">
              <w:r>
                <w:rPr>
                  <w:rFonts w:ascii="Times New Roman" w:hAnsi="Times New Roman"/>
                  <w:b w:val="false"/>
                  <w:i w:val="false"/>
                  <w:color w:val="0000ff"/>
                  <w:sz w:val="22"/>
                  <w:u w:val="single"/>
                </w:rPr>
                <w:t>https://m.edsoo.ru/83538d3e</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https://m.edsoo.ru/8353986a</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https://m.edsoo.ru/83539180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https://m.edsoo.ru/83539d42</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7">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https://m.edsoo.ru/8353a7b0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1">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https://m.edsoo.ru/835396d0</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https://m.edsoo.ru/8353a10c</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4">
              <w:r>
                <w:rPr>
                  <w:rFonts w:ascii="Times New Roman" w:hAnsi="Times New Roman"/>
                  <w:b w:val="false"/>
                  <w:i w:val="false"/>
                  <w:color w:val="0000ff"/>
                  <w:sz w:val="22"/>
                  <w:u w:val="single"/>
                </w:rPr>
                <w:t>https://m.edsoo.ru/8353a3aa</w:t>
              </w:r>
            </w:hyperlink>
          </w:p>
        </w:tc>
      </w:tr>
      <w:tr>
        <w:trPr>
          <w:trHeight w:val="19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https://m.edsoo.ru/8353ac92</w:t>
              </w:r>
            </w:hyperlink>
          </w:p>
        </w:tc>
      </w:tr>
      <w:tr>
        <w:trPr>
          <w:trHeight w:val="297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82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80">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https://m.edsoo.ru/8353b660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https://m.edsoo.ru/8353ae68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71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71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https://m.edsoo.ru/8353e1c6</w:t>
              </w:r>
            </w:hyperlink>
          </w:p>
        </w:tc>
      </w:tr>
      <w:tr>
        <w:trPr>
          <w:trHeight w:val="160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https://m.edsoo.ru/8353d258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0">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50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1">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https://m.edsoo.ru/8353e662</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https://m.edsoo.ru/8353ee0a</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https://m.edsoo.ru/8353f698</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https://m.edsoo.ru/8353f558</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4">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https://m.edsoo.ru/83523786</w:t>
              </w:r>
            </w:hyperlink>
          </w:p>
        </w:tc>
      </w:tr>
      <w:tr>
        <w:trPr>
          <w:trHeight w:val="5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351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8">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9">
              <w:r>
                <w:rPr>
                  <w:rFonts w:ascii="Times New Roman" w:hAnsi="Times New Roman"/>
                  <w:b w:val="false"/>
                  <w:i w:val="false"/>
                  <w:color w:val="0000ff"/>
                  <w:sz w:val="22"/>
                  <w:u w:val="single"/>
                </w:rPr>
                <w:t>https://m.edsoo.ru/8353fa26</w:t>
              </w:r>
            </w:hyperlink>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109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p>
        </w:tc>
      </w:tr>
      <w:tr>
        <w:trPr>
          <w:trHeight w:val="2355"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3">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74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1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064"/>
        <w:gridCol w:w="3707"/>
        <w:gridCol w:w="1964"/>
        <w:gridCol w:w="3089"/>
        <w:gridCol w:w="3729"/>
        <w:gridCol w:w="41"/>
      </w:tblGrid>
      <w:tr>
        <w:trPr>
          <w:trHeight w:val="300" w:hRule="atLeast"/>
          <w:trHeight w:val="144" w:hRule="atLeast"/>
        </w:trPr>
        <w:tc>
          <w:tcPr>
            <w:tcW w:w="7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5">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6">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7">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9">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208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217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https://m.edsoo.ru/83542c80</w:t>
              </w:r>
            </w:hyperlink>
          </w:p>
        </w:tc>
      </w:tr>
      <w:tr>
        <w:trPr>
          <w:trHeight w:val="23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9">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https://m.edsoo.ru/8354336a</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https://m.edsoo.ru/8352f4dc</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https://m.edsoo.ru/835439c8</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https://m.edsoo.ru/83542ff0</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https://m.edsoo.ru/835434fa</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https://m.edsoo.ru/83542eb0</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6">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https://m.edsoo.ru/83544346</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https://m.edsoo.ru/83544832</w:t>
              </w:r>
            </w:hyperlink>
          </w:p>
        </w:tc>
      </w:tr>
      <w:tr>
        <w:trPr>
          <w:trHeight w:val="103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244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5">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6">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6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p>
        </w:tc>
      </w:tr>
      <w:tr>
        <w:trPr>
          <w:trHeight w:val="300"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https://m.edsoo.ru/863c7e8e</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https://m.edsoo.ru/863ca8fa</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https://m.edsoo.ru/863ca706</w:t>
              </w:r>
            </w:hyperlink>
          </w:p>
        </w:tc>
      </w:tr>
      <w:tr>
        <w:trPr>
          <w:trHeight w:val="1500"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4590"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3">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https://m.edsoo.ru/863cc43e</w:t>
              </w:r>
            </w:hyperlink>
          </w:p>
        </w:tc>
      </w:tr>
      <w:tr>
        <w:trPr>
          <w:trHeight w:val="3600"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https://m.edsoo.ru/863cc8f8</w:t>
              </w:r>
            </w:hyperlink>
          </w:p>
        </w:tc>
      </w:tr>
      <w:tr>
        <w:trPr>
          <w:trHeight w:val="700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1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576032" w:id="16"/>
    <w:p>
      <w:pPr>
        <w:sectPr>
          <w:pgSz w:w="16383" w:h="11906" w:orient="landscape"/>
        </w:sectPr>
      </w:pPr>
    </w:p>
    <w:bookmarkEnd w:id="16"/>
    <w:bookmarkEnd w:id="15"/>
    <w:bookmarkStart w:name="block-7576033"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f15dba0-00fd-49d0-b67a-95c93bc257e6" w:id="18"/>
      <w:r>
        <w:rPr>
          <w:rFonts w:ascii="Times New Roman" w:hAnsi="Times New Roman"/>
          <w:b w:val="false"/>
          <w:i w:val="false"/>
          <w:color w:val="000000"/>
          <w:sz w:val="28"/>
        </w:rPr>
        <w:t>• Английский язык, 5 класс/ Ваулина Ю.Е., Дули Д., Подоляко О.Е. и другие, Акционерное общество «Издательство «Просвещение»</w:t>
      </w:r>
      <w:bookmarkEnd w:id="18"/>
      <w:r>
        <w:rPr>
          <w:sz w:val="28"/>
        </w:rPr>
        <w:br/>
      </w:r>
      <w:bookmarkStart w:name="7f15dba0-00fd-49d0-b67a-95c93bc257e6" w:id="19"/>
      <w:r>
        <w:rPr>
          <w:rFonts w:ascii="Times New Roman" w:hAnsi="Times New Roman"/>
          <w:b w:val="false"/>
          <w:i w:val="false"/>
          <w:color w:val="000000"/>
          <w:sz w:val="28"/>
        </w:rPr>
        <w:t xml:space="preserve"> • Английский язык, 6 класс/ Кузовлев В.П., Лапа Н.М., Перегудова Э.Ш. и другие, Акционерное общество «Издательство «Просвещение»</w:t>
      </w:r>
      <w:bookmarkEnd w:id="19"/>
      <w:r>
        <w:rPr>
          <w:sz w:val="28"/>
        </w:rPr>
        <w:br/>
      </w:r>
      <w:bookmarkStart w:name="7f15dba0-00fd-49d0-b67a-95c93bc257e6" w:id="20"/>
      <w:r>
        <w:rPr>
          <w:rFonts w:ascii="Times New Roman" w:hAnsi="Times New Roman"/>
          <w:b w:val="false"/>
          <w:i w:val="false"/>
          <w:color w:val="000000"/>
          <w:sz w:val="28"/>
        </w:rPr>
        <w:t xml:space="preserve"> • Английский язык, 7 класс/ Кузовлев В.П., Лапа Н.М., Перегудова Э.Ш. и другие, Акционерное общество «Издательство «Просвещение»</w:t>
      </w:r>
      <w:bookmarkEnd w:id="20"/>
      <w:r>
        <w:rPr>
          <w:sz w:val="28"/>
        </w:rPr>
        <w:br/>
      </w:r>
      <w:bookmarkStart w:name="7f15dba0-00fd-49d0-b67a-95c93bc257e6" w:id="21"/>
      <w:r>
        <w:rPr>
          <w:rFonts w:ascii="Times New Roman" w:hAnsi="Times New Roman"/>
          <w:b w:val="false"/>
          <w:i w:val="false"/>
          <w:color w:val="000000"/>
          <w:sz w:val="28"/>
        </w:rPr>
        <w:t xml:space="preserve"> • Английский язык, 8 класс/ Кузовлев В.П., Лапа Н.М., Перегудова Э.Ш. и другие, Акционерное общество «Издательство «Просвещение»</w:t>
      </w:r>
      <w:bookmarkEnd w:id="21"/>
      <w:r>
        <w:rPr>
          <w:sz w:val="28"/>
        </w:rPr>
        <w:br/>
      </w:r>
      <w:bookmarkStart w:name="7f15dba0-00fd-49d0-b67a-95c93bc257e6" w:id="22"/>
      <w:r>
        <w:rPr>
          <w:rFonts w:ascii="Times New Roman" w:hAnsi="Times New Roman"/>
          <w:b w:val="false"/>
          <w:i w:val="false"/>
          <w:color w:val="000000"/>
          <w:sz w:val="28"/>
        </w:rPr>
        <w:t xml:space="preserve"> • Английский язык, 9 класс/ Кузовлев В.П., Лапа Н.М., Перегудова Э.Ш. и другие, Акционерное общество «Издательство «Просвещение»</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b7d62ad-dee3-45cc-b04f-30dbfe98799c" w:id="23"/>
      <w:r>
        <w:rPr>
          <w:rFonts w:ascii="Times New Roman" w:hAnsi="Times New Roman"/>
          <w:b w:val="false"/>
          <w:i w:val="false"/>
          <w:color w:val="000000"/>
          <w:sz w:val="28"/>
        </w:rPr>
        <w:t>КДУ к УМК</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cc260aa-001b-4e57-b3e1-498f8d6efa95" w:id="24"/>
      <w:r>
        <w:rPr>
          <w:rFonts w:ascii="Times New Roman" w:hAnsi="Times New Roman"/>
          <w:b w:val="false"/>
          <w:i w:val="false"/>
          <w:color w:val="000000"/>
          <w:sz w:val="28"/>
        </w:rPr>
        <w:t>Библиотека ЦОК</w:t>
      </w:r>
      <w:bookmarkEnd w:id="2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576033" w:id="25"/>
    <w:p>
      <w:pPr>
        <w:sectPr>
          <w:pgSz w:w="11906" w:h="16383" w:orient="portrait"/>
        </w:sectPr>
      </w:pPr>
    </w:p>
    <w:bookmarkEnd w:id="25"/>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83514d30" Type="http://schemas.openxmlformats.org/officeDocument/2006/relationships/hyperlink" Id="rId4"/>
    <Relationship TargetMode="External" Target="https://m.edsoo.ru/83514d30" Type="http://schemas.openxmlformats.org/officeDocument/2006/relationships/hyperlink" Id="rId5"/>
    <Relationship TargetMode="External" Target="https://m.edsoo.ru/835159e2" Type="http://schemas.openxmlformats.org/officeDocument/2006/relationships/hyperlink" Id="rId6"/>
    <Relationship TargetMode="External" Target="https://m.edsoo.ru/83515bcc" Type="http://schemas.openxmlformats.org/officeDocument/2006/relationships/hyperlink" Id="rId7"/>
    <Relationship TargetMode="External" Target="https://m.edsoo.ru/83514efc" Type="http://schemas.openxmlformats.org/officeDocument/2006/relationships/hyperlink" Id="rId8"/>
    <Relationship TargetMode="External" Target="https://m.edsoo.ru/83516f40" Type="http://schemas.openxmlformats.org/officeDocument/2006/relationships/hyperlink" Id="rId9"/>
    <Relationship TargetMode="External" Target="https://m.edsoo.ru/8351712a" Type="http://schemas.openxmlformats.org/officeDocument/2006/relationships/hyperlink" Id="rId10"/>
    <Relationship TargetMode="External" Target="https://m.edsoo.ru/8351609a" Type="http://schemas.openxmlformats.org/officeDocument/2006/relationships/hyperlink" Id="rId11"/>
    <Relationship TargetMode="External" Target="https://m.edsoo.ru/83518002" Type="http://schemas.openxmlformats.org/officeDocument/2006/relationships/hyperlink" Id="rId12"/>
    <Relationship TargetMode="External" Target="https://m.edsoo.ru/83515ea6" Type="http://schemas.openxmlformats.org/officeDocument/2006/relationships/hyperlink" Id="rId13"/>
    <Relationship TargetMode="External" Target="https://m.edsoo.ru/83516252" Type="http://schemas.openxmlformats.org/officeDocument/2006/relationships/hyperlink" Id="rId14"/>
    <Relationship TargetMode="External" Target="https://m.edsoo.ru/8351655e" Type="http://schemas.openxmlformats.org/officeDocument/2006/relationships/hyperlink" Id="rId15"/>
    <Relationship TargetMode="External" Target="https://m.edsoo.ru/835163f6" Type="http://schemas.openxmlformats.org/officeDocument/2006/relationships/hyperlink" Id="rId16"/>
    <Relationship TargetMode="External" Target="https://m.edsoo.ru/83516c0c" Type="http://schemas.openxmlformats.org/officeDocument/2006/relationships/hyperlink" Id="rId17"/>
    <Relationship TargetMode="External" Target="https://m.edsoo.ru/83516dba" Type="http://schemas.openxmlformats.org/officeDocument/2006/relationships/hyperlink" Id="rId18"/>
    <Relationship TargetMode="External" Target="https://m.edsoo.ru/8351997a" Type="http://schemas.openxmlformats.org/officeDocument/2006/relationships/hyperlink" Id="rId19"/>
    <Relationship TargetMode="External" Target="https://m.edsoo.ru/8351760c" Type="http://schemas.openxmlformats.org/officeDocument/2006/relationships/hyperlink" Id="rId20"/>
    <Relationship TargetMode="External" Target="https://m.edsoo.ru/835196d2" Type="http://schemas.openxmlformats.org/officeDocument/2006/relationships/hyperlink" Id="rId21"/>
    <Relationship TargetMode="External" Target="https://m.edsoo.ru/83518174" Type="http://schemas.openxmlformats.org/officeDocument/2006/relationships/hyperlink" Id="rId22"/>
    <Relationship TargetMode="External" Target="https://m.edsoo.ru/83518174" Type="http://schemas.openxmlformats.org/officeDocument/2006/relationships/hyperlink" Id="rId23"/>
    <Relationship TargetMode="External" Target="https://m.edsoo.ru/8351a618" Type="http://schemas.openxmlformats.org/officeDocument/2006/relationships/hyperlink" Id="rId24"/>
    <Relationship TargetMode="External" Target="https://m.edsoo.ru/835197fe" Type="http://schemas.openxmlformats.org/officeDocument/2006/relationships/hyperlink" Id="rId25"/>
    <Relationship TargetMode="External" Target="https://m.edsoo.ru/83518e12" Type="http://schemas.openxmlformats.org/officeDocument/2006/relationships/hyperlink" Id="rId26"/>
    <Relationship TargetMode="External" Target="https://m.edsoo.ru/835193e4" Type="http://schemas.openxmlformats.org/officeDocument/2006/relationships/hyperlink" Id="rId27"/>
    <Relationship TargetMode="External" Target="https://m.edsoo.ru/83518cbe" Type="http://schemas.openxmlformats.org/officeDocument/2006/relationships/hyperlink" Id="rId28"/>
    <Relationship TargetMode="External" Target="https://m.edsoo.ru/8351c5bc" Type="http://schemas.openxmlformats.org/officeDocument/2006/relationships/hyperlink" Id="rId29"/>
    <Relationship TargetMode="External" Target="https://m.edsoo.ru/83519f10" Type="http://schemas.openxmlformats.org/officeDocument/2006/relationships/hyperlink" Id="rId30"/>
    <Relationship TargetMode="External" Target="https://m.edsoo.ru/83519f10" Type="http://schemas.openxmlformats.org/officeDocument/2006/relationships/hyperlink" Id="rId31"/>
    <Relationship TargetMode="External" Target="https://m.edsoo.ru/83519df8" Type="http://schemas.openxmlformats.org/officeDocument/2006/relationships/hyperlink" Id="rId32"/>
    <Relationship TargetMode="External" Target="https://m.edsoo.ru/8351a780" Type="http://schemas.openxmlformats.org/officeDocument/2006/relationships/hyperlink" Id="rId33"/>
    <Relationship TargetMode="External" Target="https://m.edsoo.ru/8351b414" Type="http://schemas.openxmlformats.org/officeDocument/2006/relationships/hyperlink" Id="rId34"/>
    <Relationship TargetMode="External" Target="https://m.edsoo.ru/83519ab0" Type="http://schemas.openxmlformats.org/officeDocument/2006/relationships/hyperlink" Id="rId35"/>
    <Relationship TargetMode="External" Target="https://m.edsoo.ru/8351b19e" Type="http://schemas.openxmlformats.org/officeDocument/2006/relationships/hyperlink" Id="rId36"/>
    <Relationship TargetMode="External" Target="https://m.edsoo.ru/8351b540" Type="http://schemas.openxmlformats.org/officeDocument/2006/relationships/hyperlink" Id="rId37"/>
    <Relationship TargetMode="External" Target="https://m.edsoo.ru/8351b78e" Type="http://schemas.openxmlformats.org/officeDocument/2006/relationships/hyperlink" Id="rId38"/>
    <Relationship TargetMode="External" Target="https://m.edsoo.ru/8351d818" Type="http://schemas.openxmlformats.org/officeDocument/2006/relationships/hyperlink" Id="rId39"/>
    <Relationship TargetMode="External" Target="https://m.edsoo.ru/8351c2b0" Type="http://schemas.openxmlformats.org/officeDocument/2006/relationships/hyperlink" Id="rId40"/>
    <Relationship TargetMode="External" Target="https://m.edsoo.ru/8351d552" Type="http://schemas.openxmlformats.org/officeDocument/2006/relationships/hyperlink" Id="rId41"/>
    <Relationship TargetMode="External" Target="https://m.edsoo.ru/8351d552" Type="http://schemas.openxmlformats.org/officeDocument/2006/relationships/hyperlink" Id="rId42"/>
    <Relationship TargetMode="External" Target="https://m.edsoo.ru/8351c896" Type="http://schemas.openxmlformats.org/officeDocument/2006/relationships/hyperlink" Id="rId43"/>
    <Relationship TargetMode="External" Target="https://m.edsoo.ru/8351dc1e" Type="http://schemas.openxmlformats.org/officeDocument/2006/relationships/hyperlink" Id="rId44"/>
    <Relationship TargetMode="External" Target="https://m.edsoo.ru/8351bf4a" Type="http://schemas.openxmlformats.org/officeDocument/2006/relationships/hyperlink" Id="rId45"/>
    <Relationship TargetMode="External" Target="https://m.edsoo.ru/8351c74c" Type="http://schemas.openxmlformats.org/officeDocument/2006/relationships/hyperlink" Id="rId46"/>
    <Relationship TargetMode="External" Target="https://m.edsoo.ru/8351d6e2" Type="http://schemas.openxmlformats.org/officeDocument/2006/relationships/hyperlink" Id="rId47"/>
    <Relationship TargetMode="External" Target="https://m.edsoo.ru/8351e452" Type="http://schemas.openxmlformats.org/officeDocument/2006/relationships/hyperlink" Id="rId48"/>
    <Relationship TargetMode="External" Target="https://m.edsoo.ru/8351d6e2" Type="http://schemas.openxmlformats.org/officeDocument/2006/relationships/hyperlink" Id="rId49"/>
    <Relationship TargetMode="External" Target="https://m.edsoo.ru/83520130" Type="http://schemas.openxmlformats.org/officeDocument/2006/relationships/hyperlink" Id="rId50"/>
    <Relationship TargetMode="External" Target="https://m.edsoo.ru/83520130" Type="http://schemas.openxmlformats.org/officeDocument/2006/relationships/hyperlink" Id="rId51"/>
    <Relationship TargetMode="External" Target="https://m.edsoo.ru/835182d2" Type="http://schemas.openxmlformats.org/officeDocument/2006/relationships/hyperlink" Id="rId52"/>
    <Relationship TargetMode="External" Target="https://m.edsoo.ru/83518444" Type="http://schemas.openxmlformats.org/officeDocument/2006/relationships/hyperlink" Id="rId53"/>
    <Relationship TargetMode="External" Target="https://m.edsoo.ru/8351e01a" Type="http://schemas.openxmlformats.org/officeDocument/2006/relationships/hyperlink" Id="rId54"/>
    <Relationship TargetMode="External" Target="https://m.edsoo.ru/83518cbe" Type="http://schemas.openxmlformats.org/officeDocument/2006/relationships/hyperlink" Id="rId55"/>
    <Relationship TargetMode="External" Target="https://m.edsoo.ru/8351e308" Type="http://schemas.openxmlformats.org/officeDocument/2006/relationships/hyperlink" Id="rId56"/>
    <Relationship TargetMode="External" Target="https://m.edsoo.ru/8351e6e6" Type="http://schemas.openxmlformats.org/officeDocument/2006/relationships/hyperlink" Id="rId57"/>
    <Relationship TargetMode="External" Target="https://m.edsoo.ru/8351eaec" Type="http://schemas.openxmlformats.org/officeDocument/2006/relationships/hyperlink" Id="rId58"/>
    <Relationship TargetMode="External" Target="https://m.edsoo.ru/8351e59c" Type="http://schemas.openxmlformats.org/officeDocument/2006/relationships/hyperlink" Id="rId59"/>
    <Relationship TargetMode="External" Target="https://m.edsoo.ru/8351fdd4" Type="http://schemas.openxmlformats.org/officeDocument/2006/relationships/hyperlink" Id="rId60"/>
    <Relationship TargetMode="External" Target="https://m.edsoo.ru/8351c134" Type="http://schemas.openxmlformats.org/officeDocument/2006/relationships/hyperlink" Id="rId61"/>
    <Relationship TargetMode="External" Target="https://m.edsoo.ru/83520266" Type="http://schemas.openxmlformats.org/officeDocument/2006/relationships/hyperlink" Id="rId62"/>
    <Relationship TargetMode="External" Target="https://m.edsoo.ru/8351f3c0" Type="http://schemas.openxmlformats.org/officeDocument/2006/relationships/hyperlink" Id="rId63"/>
    <Relationship TargetMode="External" Target="https://m.edsoo.ru/8351f4f6" Type="http://schemas.openxmlformats.org/officeDocument/2006/relationships/hyperlink" Id="rId64"/>
    <Relationship TargetMode="External" Target="https://m.edsoo.ru/8351fa14" Type="http://schemas.openxmlformats.org/officeDocument/2006/relationships/hyperlink" Id="rId65"/>
    <Relationship TargetMode="External" Target="https://m.edsoo.ru/8351fb7c" Type="http://schemas.openxmlformats.org/officeDocument/2006/relationships/hyperlink" Id="rId66"/>
    <Relationship TargetMode="External" Target="https://m.edsoo.ru/8351fcb2" Type="http://schemas.openxmlformats.org/officeDocument/2006/relationships/hyperlink" Id="rId67"/>
    <Relationship TargetMode="External" Target="https://m.edsoo.ru/8351feec" Type="http://schemas.openxmlformats.org/officeDocument/2006/relationships/hyperlink" Id="rId68"/>
    <Relationship TargetMode="External" Target="https://m.edsoo.ru/8352000e" Type="http://schemas.openxmlformats.org/officeDocument/2006/relationships/hyperlink" Id="rId69"/>
    <Relationship TargetMode="External" Target="https://m.edsoo.ru/83520266" Type="http://schemas.openxmlformats.org/officeDocument/2006/relationships/hyperlink" Id="rId70"/>
    <Relationship TargetMode="External" Target="https://m.edsoo.ru/8351c5bc" Type="http://schemas.openxmlformats.org/officeDocument/2006/relationships/hyperlink" Id="rId71"/>
    <Relationship TargetMode="External" Target="https://m.edsoo.ru/8352075c" Type="http://schemas.openxmlformats.org/officeDocument/2006/relationships/hyperlink" Id="rId72"/>
    <Relationship TargetMode="External" Target="https://m.edsoo.ru/8352089c" Type="http://schemas.openxmlformats.org/officeDocument/2006/relationships/hyperlink" Id="rId73"/>
    <Relationship TargetMode="External" Target="https://m.edsoo.ru/8351745e" Type="http://schemas.openxmlformats.org/officeDocument/2006/relationships/hyperlink" Id="rId74"/>
    <Relationship TargetMode="External" Target="https://m.edsoo.ru/835209d2" Type="http://schemas.openxmlformats.org/officeDocument/2006/relationships/hyperlink" Id="rId75"/>
    <Relationship TargetMode="External" Target="https://m.edsoo.ru/83520dce" Type="http://schemas.openxmlformats.org/officeDocument/2006/relationships/hyperlink" Id="rId76"/>
    <Relationship TargetMode="External" Target="https://m.edsoo.ru/83520dce" Type="http://schemas.openxmlformats.org/officeDocument/2006/relationships/hyperlink" Id="rId77"/>
    <Relationship TargetMode="External" Target="https://m.edsoo.ru/83521d78" Type="http://schemas.openxmlformats.org/officeDocument/2006/relationships/hyperlink" Id="rId78"/>
    <Relationship TargetMode="External" Target="https://m.edsoo.ru/83521ea4" Type="http://schemas.openxmlformats.org/officeDocument/2006/relationships/hyperlink" Id="rId79"/>
    <Relationship TargetMode="External" Target="https://m.edsoo.ru/83521fc6" Type="http://schemas.openxmlformats.org/officeDocument/2006/relationships/hyperlink" Id="rId80"/>
    <Relationship TargetMode="External" Target="https://m.edsoo.ru/83520ef0" Type="http://schemas.openxmlformats.org/officeDocument/2006/relationships/hyperlink" Id="rId81"/>
    <Relationship TargetMode="External" Target="https://m.edsoo.ru/83521472" Type="http://schemas.openxmlformats.org/officeDocument/2006/relationships/hyperlink" Id="rId82"/>
    <Relationship TargetMode="External" Target="https://m.edsoo.ru/83521030" Type="http://schemas.openxmlformats.org/officeDocument/2006/relationships/hyperlink" Id="rId83"/>
    <Relationship TargetMode="External" Target="https://m.edsoo.ru/83521922" Type="http://schemas.openxmlformats.org/officeDocument/2006/relationships/hyperlink" Id="rId84"/>
    <Relationship TargetMode="External" Target="https://m.edsoo.ru/835216d4" Type="http://schemas.openxmlformats.org/officeDocument/2006/relationships/hyperlink" Id="rId85"/>
    <Relationship TargetMode="External" Target="https://m.edsoo.ru/83521b7a" Type="http://schemas.openxmlformats.org/officeDocument/2006/relationships/hyperlink" Id="rId86"/>
    <Relationship TargetMode="External" Target="https://m.edsoo.ru/83521b7a" Type="http://schemas.openxmlformats.org/officeDocument/2006/relationships/hyperlink" Id="rId87"/>
    <Relationship TargetMode="External" Target="https://m.edsoo.ru/8352220a" Type="http://schemas.openxmlformats.org/officeDocument/2006/relationships/hyperlink" Id="rId88"/>
    <Relationship TargetMode="External" Target="https://m.edsoo.ru/835220de" Type="http://schemas.openxmlformats.org/officeDocument/2006/relationships/hyperlink" Id="rId89"/>
    <Relationship TargetMode="External" Target="https://m.edsoo.ru/83522cdc" Type="http://schemas.openxmlformats.org/officeDocument/2006/relationships/hyperlink" Id="rId90"/>
    <Relationship TargetMode="External" Target="https://m.edsoo.ru/83523d4e" Type="http://schemas.openxmlformats.org/officeDocument/2006/relationships/hyperlink" Id="rId91"/>
    <Relationship TargetMode="External" Target="https://m.edsoo.ru/83522336" Type="http://schemas.openxmlformats.org/officeDocument/2006/relationships/hyperlink" Id="rId92"/>
    <Relationship TargetMode="External" Target="https://m.edsoo.ru/835230ce" Type="http://schemas.openxmlformats.org/officeDocument/2006/relationships/hyperlink" Id="rId93"/>
    <Relationship TargetMode="External" Target="https://m.edsoo.ru/835230ce" Type="http://schemas.openxmlformats.org/officeDocument/2006/relationships/hyperlink" Id="rId94"/>
    <Relationship TargetMode="External" Target="https://m.edsoo.ru/8352320e" Type="http://schemas.openxmlformats.org/officeDocument/2006/relationships/hyperlink" Id="rId95"/>
    <Relationship TargetMode="External" Target="https://m.edsoo.ru/8352414a" Type="http://schemas.openxmlformats.org/officeDocument/2006/relationships/hyperlink" Id="rId96"/>
    <Relationship TargetMode="External" Target="https://m.edsoo.ru/8352414a" Type="http://schemas.openxmlformats.org/officeDocument/2006/relationships/hyperlink" Id="rId97"/>
    <Relationship TargetMode="External" Target="https://m.edsoo.ru/8352f73e" Type="http://schemas.openxmlformats.org/officeDocument/2006/relationships/hyperlink" Id="rId98"/>
    <Relationship TargetMode="External" Target="https://m.edsoo.ru/83522480" Type="http://schemas.openxmlformats.org/officeDocument/2006/relationships/hyperlink" Id="rId99"/>
    <Relationship TargetMode="External" Target="https://m.edsoo.ru/83522481" Type="http://schemas.openxmlformats.org/officeDocument/2006/relationships/hyperlink" Id="rId100"/>
    <Relationship TargetMode="External" Target="https://m.edsoo.ru/8352511c" Type="http://schemas.openxmlformats.org/officeDocument/2006/relationships/hyperlink" Id="rId101"/>
    <Relationship TargetMode="External" Target="https://m.edsoo.ru/83524960" Type="http://schemas.openxmlformats.org/officeDocument/2006/relationships/hyperlink" Id="rId102"/>
    <Relationship TargetMode="External" Target="https://m.edsoo.ru/8352593c" Type="http://schemas.openxmlformats.org/officeDocument/2006/relationships/hyperlink" Id="rId103"/>
    <Relationship TargetMode="External" Target="https://m.edsoo.ru/83525f18" Type="http://schemas.openxmlformats.org/officeDocument/2006/relationships/hyperlink" Id="rId104"/>
    <Relationship TargetMode="External" Target="https://m.edsoo.ru/83525f18" Type="http://schemas.openxmlformats.org/officeDocument/2006/relationships/hyperlink" Id="rId105"/>
    <Relationship TargetMode="External" Target="https://m.edsoo.ru/83526d5a" Type="http://schemas.openxmlformats.org/officeDocument/2006/relationships/hyperlink" Id="rId106"/>
    <Relationship TargetMode="External" Target="https://m.edsoo.ru/83526094" Type="http://schemas.openxmlformats.org/officeDocument/2006/relationships/hyperlink" Id="rId107"/>
    <Relationship TargetMode="External" Target="https://m.edsoo.ru/8351c436" Type="http://schemas.openxmlformats.org/officeDocument/2006/relationships/hyperlink" Id="rId108"/>
    <Relationship TargetMode="External" Target="https://m.edsoo.ru/835266ca" Type="http://schemas.openxmlformats.org/officeDocument/2006/relationships/hyperlink" Id="rId109"/>
    <Relationship TargetMode="External" Target="https://m.edsoo.ru/835288da" Type="http://schemas.openxmlformats.org/officeDocument/2006/relationships/hyperlink" Id="rId110"/>
    <Relationship TargetMode="External" Target="https://m.edsoo.ru/83528b3c" Type="http://schemas.openxmlformats.org/officeDocument/2006/relationships/hyperlink" Id="rId111"/>
    <Relationship TargetMode="External" Target="https://m.edsoo.ru/835293b6" Type="http://schemas.openxmlformats.org/officeDocument/2006/relationships/hyperlink" Id="rId112"/>
    <Relationship TargetMode="External" Target="https://m.edsoo.ru/8352905a" Type="http://schemas.openxmlformats.org/officeDocument/2006/relationships/hyperlink" Id="rId113"/>
    <Relationship TargetMode="External" Target="https://m.edsoo.ru/83528eac" Type="http://schemas.openxmlformats.org/officeDocument/2006/relationships/hyperlink" Id="rId114"/>
    <Relationship TargetMode="External" Target="https://m.edsoo.ru/83529208" Type="http://schemas.openxmlformats.org/officeDocument/2006/relationships/hyperlink" Id="rId115"/>
    <Relationship TargetMode="External" Target="https://m.edsoo.ru/83528cea" Type="http://schemas.openxmlformats.org/officeDocument/2006/relationships/hyperlink" Id="rId116"/>
    <Relationship TargetMode="External" Target="https://m.edsoo.ru/8352a05e" Type="http://schemas.openxmlformats.org/officeDocument/2006/relationships/hyperlink" Id="rId117"/>
    <Relationship TargetMode="External" Target="https://m.edsoo.ru/8352af04" Type="http://schemas.openxmlformats.org/officeDocument/2006/relationships/hyperlink" Id="rId118"/>
    <Relationship TargetMode="External" Target="https://m.edsoo.ru/8352ad42" Type="http://schemas.openxmlformats.org/officeDocument/2006/relationships/hyperlink" Id="rId119"/>
    <Relationship TargetMode="External" Target="https://m.edsoo.ru/8352ab80" Type="http://schemas.openxmlformats.org/officeDocument/2006/relationships/hyperlink" Id="rId120"/>
    <Relationship TargetMode="External" Target="https://m.edsoo.ru/8352a9d2" Type="http://schemas.openxmlformats.org/officeDocument/2006/relationships/hyperlink" Id="rId121"/>
    <Relationship TargetMode="External" Target="https://m.edsoo.ru/8352a824" Type="http://schemas.openxmlformats.org/officeDocument/2006/relationships/hyperlink" Id="rId122"/>
    <Relationship TargetMode="External" Target="https://m.edsoo.ru/83529f00" Type="http://schemas.openxmlformats.org/officeDocument/2006/relationships/hyperlink" Id="rId123"/>
    <Relationship TargetMode="External" Target="https://m.edsoo.ru/8352af04" Type="http://schemas.openxmlformats.org/officeDocument/2006/relationships/hyperlink" Id="rId124"/>
    <Relationship TargetMode="External" Target="https://m.edsoo.ru/8352ad42" Type="http://schemas.openxmlformats.org/officeDocument/2006/relationships/hyperlink" Id="rId125"/>
    <Relationship TargetMode="External" Target="https://m.edsoo.ru/8352ab80" Type="http://schemas.openxmlformats.org/officeDocument/2006/relationships/hyperlink" Id="rId126"/>
    <Relationship TargetMode="External" Target="https://m.edsoo.ru/8352a9d2" Type="http://schemas.openxmlformats.org/officeDocument/2006/relationships/hyperlink" Id="rId127"/>
    <Relationship TargetMode="External" Target="https://m.edsoo.ru/8352a824" Type="http://schemas.openxmlformats.org/officeDocument/2006/relationships/hyperlink" Id="rId128"/>
    <Relationship TargetMode="External" Target="https://m.edsoo.ru/8352af04" Type="http://schemas.openxmlformats.org/officeDocument/2006/relationships/hyperlink" Id="rId129"/>
    <Relationship TargetMode="External" Target="https://m.edsoo.ru/8352ad42" Type="http://schemas.openxmlformats.org/officeDocument/2006/relationships/hyperlink" Id="rId130"/>
    <Relationship TargetMode="External" Target="https://m.edsoo.ru/8352ab80" Type="http://schemas.openxmlformats.org/officeDocument/2006/relationships/hyperlink" Id="rId131"/>
    <Relationship TargetMode="External" Target="https://m.edsoo.ru/8352a9d2" Type="http://schemas.openxmlformats.org/officeDocument/2006/relationships/hyperlink" Id="rId132"/>
    <Relationship TargetMode="External" Target="https://m.edsoo.ru/8352a824" Type="http://schemas.openxmlformats.org/officeDocument/2006/relationships/hyperlink" Id="rId133"/>
    <Relationship TargetMode="External" Target="https://m.edsoo.ru/8352af04" Type="http://schemas.openxmlformats.org/officeDocument/2006/relationships/hyperlink" Id="rId134"/>
    <Relationship TargetMode="External" Target="https://m.edsoo.ru/8352ad42" Type="http://schemas.openxmlformats.org/officeDocument/2006/relationships/hyperlink" Id="rId135"/>
    <Relationship TargetMode="External" Target="https://m.edsoo.ru/8352ab80" Type="http://schemas.openxmlformats.org/officeDocument/2006/relationships/hyperlink" Id="rId136"/>
    <Relationship TargetMode="External" Target="https://m.edsoo.ru/8352a9d2" Type="http://schemas.openxmlformats.org/officeDocument/2006/relationships/hyperlink" Id="rId137"/>
    <Relationship TargetMode="External" Target="https://m.edsoo.ru/8352a824" Type="http://schemas.openxmlformats.org/officeDocument/2006/relationships/hyperlink" Id="rId138"/>
    <Relationship TargetMode="External" Target="https://m.edsoo.ru/8352af04" Type="http://schemas.openxmlformats.org/officeDocument/2006/relationships/hyperlink" Id="rId139"/>
    <Relationship TargetMode="External" Target="https://m.edsoo.ru/8352ad42" Type="http://schemas.openxmlformats.org/officeDocument/2006/relationships/hyperlink" Id="rId140"/>
    <Relationship TargetMode="External" Target="https://m.edsoo.ru/8352ab80" Type="http://schemas.openxmlformats.org/officeDocument/2006/relationships/hyperlink" Id="rId141"/>
    <Relationship TargetMode="External" Target="https://m.edsoo.ru/8352a9d2" Type="http://schemas.openxmlformats.org/officeDocument/2006/relationships/hyperlink" Id="rId142"/>
    <Relationship TargetMode="External" Target="https://m.edsoo.ru/8352a824" Type="http://schemas.openxmlformats.org/officeDocument/2006/relationships/hyperlink" Id="rId143"/>
    <Relationship TargetMode="External" Target="https://m.edsoo.ru/8352b508" Type="http://schemas.openxmlformats.org/officeDocument/2006/relationships/hyperlink" Id="rId144"/>
    <Relationship TargetMode="External" Target="https://m.edsoo.ru/8352b68e" Type="http://schemas.openxmlformats.org/officeDocument/2006/relationships/hyperlink" Id="rId145"/>
    <Relationship TargetMode="External" Target="https://m.edsoo.ru/8352b26a" Type="http://schemas.openxmlformats.org/officeDocument/2006/relationships/hyperlink" Id="rId146"/>
    <Relationship TargetMode="External" Target="https://m.edsoo.ru/8352b0a8" Type="http://schemas.openxmlformats.org/officeDocument/2006/relationships/hyperlink" Id="rId147"/>
    <Relationship TargetMode="External" Target="https://m.edsoo.ru/8352b800" Type="http://schemas.openxmlformats.org/officeDocument/2006/relationships/hyperlink" Id="rId148"/>
    <Relationship TargetMode="External" Target="https://m.edsoo.ru/8352b9ea" Type="http://schemas.openxmlformats.org/officeDocument/2006/relationships/hyperlink" Id="rId149"/>
    <Relationship TargetMode="External" Target="https://m.edsoo.ru/8352b508" Type="http://schemas.openxmlformats.org/officeDocument/2006/relationships/hyperlink" Id="rId150"/>
    <Relationship TargetMode="External" Target="https://m.edsoo.ru/8352b68e" Type="http://schemas.openxmlformats.org/officeDocument/2006/relationships/hyperlink" Id="rId151"/>
    <Relationship TargetMode="External" Target="https://m.edsoo.ru/8352bb8e" Type="http://schemas.openxmlformats.org/officeDocument/2006/relationships/hyperlink" Id="rId152"/>
    <Relationship TargetMode="External" Target="https://m.edsoo.ru/8352bb8e" Type="http://schemas.openxmlformats.org/officeDocument/2006/relationships/hyperlink" Id="rId153"/>
    <Relationship TargetMode="External" Target="https://m.edsoo.ru/83538ab4" Type="http://schemas.openxmlformats.org/officeDocument/2006/relationships/hyperlink" Id="rId154"/>
    <Relationship TargetMode="External" Target="https://m.edsoo.ru/8353832a" Type="http://schemas.openxmlformats.org/officeDocument/2006/relationships/hyperlink" Id="rId155"/>
    <Relationship TargetMode="External" Target="https://m.edsoo.ru/835385dc" Type="http://schemas.openxmlformats.org/officeDocument/2006/relationships/hyperlink" Id="rId156"/>
    <Relationship TargetMode="External" Target="https://m.edsoo.ru/8352c5fc" Type="http://schemas.openxmlformats.org/officeDocument/2006/relationships/hyperlink" Id="rId157"/>
    <Relationship TargetMode="External" Target="https://m.edsoo.ru/8352c782" Type="http://schemas.openxmlformats.org/officeDocument/2006/relationships/hyperlink" Id="rId158"/>
    <Relationship TargetMode="External" Target="https://m.edsoo.ru/8352d06a" Type="http://schemas.openxmlformats.org/officeDocument/2006/relationships/hyperlink" Id="rId159"/>
    <Relationship TargetMode="External" Target="https://m.edsoo.ru/8352d218" Type="http://schemas.openxmlformats.org/officeDocument/2006/relationships/hyperlink" Id="rId160"/>
    <Relationship TargetMode="External" Target="https://m.edsoo.ru/8352d3da" Type="http://schemas.openxmlformats.org/officeDocument/2006/relationships/hyperlink" Id="rId161"/>
    <Relationship TargetMode="External" Target="https://m.edsoo.ru/8352d57e" Type="http://schemas.openxmlformats.org/officeDocument/2006/relationships/hyperlink" Id="rId162"/>
    <Relationship TargetMode="External" Target="https://m.edsoo.ru/8352d57e" Type="http://schemas.openxmlformats.org/officeDocument/2006/relationships/hyperlink" Id="rId163"/>
    <Relationship TargetMode="External" Target="https://m.edsoo.ru/8352e2bc" Type="http://schemas.openxmlformats.org/officeDocument/2006/relationships/hyperlink" Id="rId164"/>
    <Relationship TargetMode="External" Target="https://m.edsoo.ru/8352d77c" Type="http://schemas.openxmlformats.org/officeDocument/2006/relationships/hyperlink" Id="rId165"/>
    <Relationship TargetMode="External" Target="https://m.edsoo.ru/8352e438" Type="http://schemas.openxmlformats.org/officeDocument/2006/relationships/hyperlink" Id="rId166"/>
    <Relationship TargetMode="External" Target="https://m.edsoo.ru/8352e6cc" Type="http://schemas.openxmlformats.org/officeDocument/2006/relationships/hyperlink" Id="rId167"/>
    <Relationship TargetMode="External" Target="https://m.edsoo.ru/8352dc40" Type="http://schemas.openxmlformats.org/officeDocument/2006/relationships/hyperlink" Id="rId168"/>
    <Relationship TargetMode="External" Target="https://m.edsoo.ru/8352de34" Type="http://schemas.openxmlformats.org/officeDocument/2006/relationships/hyperlink" Id="rId169"/>
    <Relationship TargetMode="External" Target="https://m.edsoo.ru/8352e582" Type="http://schemas.openxmlformats.org/officeDocument/2006/relationships/hyperlink" Id="rId170"/>
    <Relationship TargetMode="External" Target="https://m.edsoo.ru/8352ee10" Type="http://schemas.openxmlformats.org/officeDocument/2006/relationships/hyperlink" Id="rId171"/>
    <Relationship TargetMode="External" Target="https://m.edsoo.ru/8352f144" Type="http://schemas.openxmlformats.org/officeDocument/2006/relationships/hyperlink" Id="rId172"/>
    <Relationship TargetMode="External" Target="https://m.edsoo.ru/8352eb86" Type="http://schemas.openxmlformats.org/officeDocument/2006/relationships/hyperlink" Id="rId173"/>
    <Relationship TargetMode="External" Target="https://m.edsoo.ru/8352eb86" Type="http://schemas.openxmlformats.org/officeDocument/2006/relationships/hyperlink" Id="rId174"/>
    <Relationship TargetMode="External" Target="https://m.edsoo.ru/8352f3b0" Type="http://schemas.openxmlformats.org/officeDocument/2006/relationships/hyperlink" Id="rId175"/>
    <Relationship TargetMode="External" Target="https://m.edsoo.ru/8352f86a" Type="http://schemas.openxmlformats.org/officeDocument/2006/relationships/hyperlink" Id="rId176"/>
    <Relationship TargetMode="External" Target="https://m.edsoo.ru/835312aa" Type="http://schemas.openxmlformats.org/officeDocument/2006/relationships/hyperlink" Id="rId177"/>
    <Relationship TargetMode="External" Target="https://m.edsoo.ru/83530a30" Type="http://schemas.openxmlformats.org/officeDocument/2006/relationships/hyperlink" Id="rId178"/>
    <Relationship TargetMode="External" Target="https://m.edsoo.ru/8353117e" Type="http://schemas.openxmlformats.org/officeDocument/2006/relationships/hyperlink" Id="rId179"/>
    <Relationship TargetMode="External" Target="https://m.edsoo.ru/83531c3c" Type="http://schemas.openxmlformats.org/officeDocument/2006/relationships/hyperlink" Id="rId180"/>
    <Relationship TargetMode="External" Target="https://m.edsoo.ru/83531c3c" Type="http://schemas.openxmlformats.org/officeDocument/2006/relationships/hyperlink" Id="rId181"/>
    <Relationship TargetMode="External" Target="https://m.edsoo.ru/83531d5e" Type="http://schemas.openxmlformats.org/officeDocument/2006/relationships/hyperlink" Id="rId182"/>
    <Relationship TargetMode="External" Target="https://m.edsoo.ru/83532d08" Type="http://schemas.openxmlformats.org/officeDocument/2006/relationships/hyperlink" Id="rId183"/>
    <Relationship TargetMode="External" Target="https://m.edsoo.ru/83532d08" Type="http://schemas.openxmlformats.org/officeDocument/2006/relationships/hyperlink" Id="rId184"/>
    <Relationship TargetMode="External" Target="https://m.edsoo.ru/835338a2" Type="http://schemas.openxmlformats.org/officeDocument/2006/relationships/hyperlink" Id="rId185"/>
    <Relationship TargetMode="External" Target="https://m.edsoo.ru/83533d2a" Type="http://schemas.openxmlformats.org/officeDocument/2006/relationships/hyperlink" Id="rId186"/>
    <Relationship TargetMode="External" Target="https://m.edsoo.ru/83533564" Type="http://schemas.openxmlformats.org/officeDocument/2006/relationships/hyperlink" Id="rId187"/>
    <Relationship TargetMode="External" Target="https://m.edsoo.ru/8352827c" Type="http://schemas.openxmlformats.org/officeDocument/2006/relationships/hyperlink" Id="rId188"/>
    <Relationship TargetMode="External" Target="https://m.edsoo.ru/83533b4a" Type="http://schemas.openxmlformats.org/officeDocument/2006/relationships/hyperlink" Id="rId189"/>
    <Relationship TargetMode="External" Target="https://m.edsoo.ru/83533a14" Type="http://schemas.openxmlformats.org/officeDocument/2006/relationships/hyperlink" Id="rId190"/>
    <Relationship TargetMode="External" Target="https://m.edsoo.ru/835340a4" Type="http://schemas.openxmlformats.org/officeDocument/2006/relationships/hyperlink" Id="rId191"/>
    <Relationship TargetMode="External" Target="https://m.edsoo.ru/83533e42" Type="http://schemas.openxmlformats.org/officeDocument/2006/relationships/hyperlink" Id="rId192"/>
    <Relationship TargetMode="External" Target="https://m.edsoo.ru/83533f78" Type="http://schemas.openxmlformats.org/officeDocument/2006/relationships/hyperlink" Id="rId193"/>
    <Relationship TargetMode="External" Target="https://m.edsoo.ru/8353422a" Type="http://schemas.openxmlformats.org/officeDocument/2006/relationships/hyperlink" Id="rId194"/>
    <Relationship TargetMode="External" Target="https://m.edsoo.ru/83534360" Type="http://schemas.openxmlformats.org/officeDocument/2006/relationships/hyperlink" Id="rId195"/>
    <Relationship TargetMode="External" Target="https://m.edsoo.ru/83529a78" Type="http://schemas.openxmlformats.org/officeDocument/2006/relationships/hyperlink" Id="rId196"/>
    <Relationship TargetMode="External" Target="https://m.edsoo.ru/83529a79" Type="http://schemas.openxmlformats.org/officeDocument/2006/relationships/hyperlink" Id="rId197"/>
    <Relationship TargetMode="External" Target="https://m.edsoo.ru/83529884" Type="http://schemas.openxmlformats.org/officeDocument/2006/relationships/hyperlink" Id="rId198"/>
    <Relationship TargetMode="External" Target="https://m.edsoo.ru/83529bfe" Type="http://schemas.openxmlformats.org/officeDocument/2006/relationships/hyperlink" Id="rId199"/>
    <Relationship TargetMode="External" Target="https://m.edsoo.ru/83529582" Type="http://schemas.openxmlformats.org/officeDocument/2006/relationships/hyperlink" Id="rId200"/>
    <Relationship TargetMode="External" Target="https://m.edsoo.ru/83534496" Type="http://schemas.openxmlformats.org/officeDocument/2006/relationships/hyperlink" Id="rId201"/>
    <Relationship TargetMode="External" Target="https://m.edsoo.ru/83534838" Type="http://schemas.openxmlformats.org/officeDocument/2006/relationships/hyperlink" Id="rId202"/>
    <Relationship TargetMode="External" Target="https://m.edsoo.ru/83534b08" Type="http://schemas.openxmlformats.org/officeDocument/2006/relationships/hyperlink" Id="rId203"/>
    <Relationship TargetMode="External" Target="https://m.edsoo.ru/83529d8e" Type="http://schemas.openxmlformats.org/officeDocument/2006/relationships/hyperlink" Id="rId204"/>
    <Relationship TargetMode="External" Target="https://m.edsoo.ru/835349d2" Type="http://schemas.openxmlformats.org/officeDocument/2006/relationships/hyperlink" Id="rId205"/>
    <Relationship TargetMode="External" Target="https://m.edsoo.ru/83534c16" Type="http://schemas.openxmlformats.org/officeDocument/2006/relationships/hyperlink" Id="rId206"/>
    <Relationship TargetMode="External" Target="https://m.edsoo.ru/8353599a" Type="http://schemas.openxmlformats.org/officeDocument/2006/relationships/hyperlink" Id="rId207"/>
    <Relationship TargetMode="External" Target="https://m.edsoo.ru/83534edc" Type="http://schemas.openxmlformats.org/officeDocument/2006/relationships/hyperlink" Id="rId208"/>
    <Relationship TargetMode="External" Target="https://m.edsoo.ru/8353536e" Type="http://schemas.openxmlformats.org/officeDocument/2006/relationships/hyperlink" Id="rId209"/>
    <Relationship TargetMode="External" Target="https://m.edsoo.ru/8353579c" Type="http://schemas.openxmlformats.org/officeDocument/2006/relationships/hyperlink" Id="rId210"/>
    <Relationship TargetMode="External" Target="https://m.edsoo.ru/8353599a" Type="http://schemas.openxmlformats.org/officeDocument/2006/relationships/hyperlink" Id="rId211"/>
    <Relationship TargetMode="External" Target="https://m.edsoo.ru/83535120" Type="http://schemas.openxmlformats.org/officeDocument/2006/relationships/hyperlink" Id="rId212"/>
    <Relationship TargetMode="External" Target="https://m.edsoo.ru/83535558" Type="http://schemas.openxmlformats.org/officeDocument/2006/relationships/hyperlink" Id="rId213"/>
    <Relationship TargetMode="External" Target="https://m.edsoo.ru/83535008" Type="http://schemas.openxmlformats.org/officeDocument/2006/relationships/hyperlink" Id="rId214"/>
    <Relationship TargetMode="External" Target="https://m.edsoo.ru/83534d42" Type="http://schemas.openxmlformats.org/officeDocument/2006/relationships/hyperlink" Id="rId215"/>
    <Relationship TargetMode="External" Target="https://m.edsoo.ru/8352af04" Type="http://schemas.openxmlformats.org/officeDocument/2006/relationships/hyperlink" Id="rId216"/>
    <Relationship TargetMode="External" Target="https://m.edsoo.ru/83535c4c" Type="http://schemas.openxmlformats.org/officeDocument/2006/relationships/hyperlink" Id="rId217"/>
    <Relationship TargetMode="External" Target="https://m.edsoo.ru/8352a202" Type="http://schemas.openxmlformats.org/officeDocument/2006/relationships/hyperlink" Id="rId218"/>
    <Relationship TargetMode="External" Target="https://m.edsoo.ru/83535b16" Type="http://schemas.openxmlformats.org/officeDocument/2006/relationships/hyperlink" Id="rId219"/>
    <Relationship TargetMode="External" Target="https://m.edsoo.ru/83535b16" Type="http://schemas.openxmlformats.org/officeDocument/2006/relationships/hyperlink" Id="rId220"/>
    <Relationship TargetMode="External" Target="https://m.edsoo.ru/83535f1c" Type="http://schemas.openxmlformats.org/officeDocument/2006/relationships/hyperlink" Id="rId221"/>
    <Relationship TargetMode="External" Target="https://m.edsoo.ru/83535f1c" Type="http://schemas.openxmlformats.org/officeDocument/2006/relationships/hyperlink" Id="rId222"/>
    <Relationship TargetMode="External" Target="https://m.edsoo.ru/83535d8c" Type="http://schemas.openxmlformats.org/officeDocument/2006/relationships/hyperlink" Id="rId223"/>
    <Relationship TargetMode="External" Target="https://m.edsoo.ru/83536296" Type="http://schemas.openxmlformats.org/officeDocument/2006/relationships/hyperlink" Id="rId224"/>
    <Relationship TargetMode="External" Target="https://m.edsoo.ru/8353616a" Type="http://schemas.openxmlformats.org/officeDocument/2006/relationships/hyperlink" Id="rId225"/>
    <Relationship TargetMode="External" Target="https://m.edsoo.ru/8353616a" Type="http://schemas.openxmlformats.org/officeDocument/2006/relationships/hyperlink" Id="rId226"/>
    <Relationship TargetMode="External" Target="https://m.edsoo.ru/835363b8" Type="http://schemas.openxmlformats.org/officeDocument/2006/relationships/hyperlink" Id="rId227"/>
    <Relationship TargetMode="External" Target="https://m.edsoo.ru/83535f1c" Type="http://schemas.openxmlformats.org/officeDocument/2006/relationships/hyperlink" Id="rId228"/>
    <Relationship TargetMode="External" Target="https://m.edsoo.ru/83535d8c" Type="http://schemas.openxmlformats.org/officeDocument/2006/relationships/hyperlink" Id="rId229"/>
    <Relationship TargetMode="External" Target="https://m.edsoo.ru/8353658e" Type="http://schemas.openxmlformats.org/officeDocument/2006/relationships/hyperlink" Id="rId230"/>
    <Relationship TargetMode="External" Target="https://m.edsoo.ru/8353658e" Type="http://schemas.openxmlformats.org/officeDocument/2006/relationships/hyperlink" Id="rId231"/>
    <Relationship TargetMode="External" Target="https://m.edsoo.ru/835366ec" Type="http://schemas.openxmlformats.org/officeDocument/2006/relationships/hyperlink" Id="rId232"/>
    <Relationship TargetMode="External" Target="https://m.edsoo.ru/8353731c" Type="http://schemas.openxmlformats.org/officeDocument/2006/relationships/hyperlink" Id="rId233"/>
    <Relationship TargetMode="External" Target="https://m.edsoo.ru/83537074" Type="http://schemas.openxmlformats.org/officeDocument/2006/relationships/hyperlink" Id="rId234"/>
    <Relationship TargetMode="External" Target="https://m.edsoo.ru/83536930" Type="http://schemas.openxmlformats.org/officeDocument/2006/relationships/hyperlink" Id="rId235"/>
    <Relationship TargetMode="External" Target="https://m.edsoo.ru/83537196" Type="http://schemas.openxmlformats.org/officeDocument/2006/relationships/hyperlink" Id="rId236"/>
    <Relationship TargetMode="External" Target="https://m.edsoo.ru/83536aa2" Type="http://schemas.openxmlformats.org/officeDocument/2006/relationships/hyperlink" Id="rId237"/>
    <Relationship TargetMode="External" Target="https://m.edsoo.ru/8352c0ca" Type="http://schemas.openxmlformats.org/officeDocument/2006/relationships/hyperlink" Id="rId238"/>
    <Relationship TargetMode="External" Target="https://m.edsoo.ru/8352bd3c" Type="http://schemas.openxmlformats.org/officeDocument/2006/relationships/hyperlink" Id="rId239"/>
    <Relationship TargetMode="External" Target="https://m.edsoo.ru/8352c49e" Type="http://schemas.openxmlformats.org/officeDocument/2006/relationships/hyperlink" Id="rId240"/>
    <Relationship TargetMode="External" Target="https://m.edsoo.ru/8352ca5c" Type="http://schemas.openxmlformats.org/officeDocument/2006/relationships/hyperlink" Id="rId241"/>
    <Relationship TargetMode="External" Target="https://m.edsoo.ru/8353680e" Type="http://schemas.openxmlformats.org/officeDocument/2006/relationships/hyperlink" Id="rId242"/>
    <Relationship TargetMode="External" Target="https://m.edsoo.ru/83536cfa" Type="http://schemas.openxmlformats.org/officeDocument/2006/relationships/hyperlink" Id="rId243"/>
    <Relationship TargetMode="External" Target="https://m.edsoo.ru/8352bef4" Type="http://schemas.openxmlformats.org/officeDocument/2006/relationships/hyperlink" Id="rId244"/>
    <Relationship TargetMode="External" Target="https://m.edsoo.ru/8352c30e" Type="http://schemas.openxmlformats.org/officeDocument/2006/relationships/hyperlink" Id="rId245"/>
    <Relationship TargetMode="External" Target="https://m.edsoo.ru/83537466" Type="http://schemas.openxmlformats.org/officeDocument/2006/relationships/hyperlink" Id="rId246"/>
    <Relationship TargetMode="External" Target="https://m.edsoo.ru/83537466" Type="http://schemas.openxmlformats.org/officeDocument/2006/relationships/hyperlink" Id="rId247"/>
    <Relationship TargetMode="External" Target="https://m.edsoo.ru/8353759c" Type="http://schemas.openxmlformats.org/officeDocument/2006/relationships/hyperlink" Id="rId248"/>
    <Relationship TargetMode="External" Target="https://m.edsoo.ru/83537754" Type="http://schemas.openxmlformats.org/officeDocument/2006/relationships/hyperlink" Id="rId249"/>
    <Relationship TargetMode="External" Target="https://m.edsoo.ru/83537aa6" Type="http://schemas.openxmlformats.org/officeDocument/2006/relationships/hyperlink" Id="rId250"/>
    <Relationship TargetMode="External" Target="https://m.edsoo.ru/83537aa6" Type="http://schemas.openxmlformats.org/officeDocument/2006/relationships/hyperlink" Id="rId251"/>
    <Relationship TargetMode="External" Target="https://m.edsoo.ru/835388a2" Type="http://schemas.openxmlformats.org/officeDocument/2006/relationships/hyperlink" Id="rId252"/>
    <Relationship TargetMode="External" Target="https://m.edsoo.ru/8353798e" Type="http://schemas.openxmlformats.org/officeDocument/2006/relationships/hyperlink" Id="rId253"/>
    <Relationship TargetMode="External" Target="https://m.edsoo.ru/83537fe2" Type="http://schemas.openxmlformats.org/officeDocument/2006/relationships/hyperlink" Id="rId254"/>
    <Relationship TargetMode="External" Target="https://m.edsoo.ru/8352e00a" Type="http://schemas.openxmlformats.org/officeDocument/2006/relationships/hyperlink" Id="rId255"/>
    <Relationship TargetMode="External" Target="https://m.edsoo.ru/83537bc8" Type="http://schemas.openxmlformats.org/officeDocument/2006/relationships/hyperlink" Id="rId256"/>
    <Relationship TargetMode="External" Target="https://m.edsoo.ru/83538140" Type="http://schemas.openxmlformats.org/officeDocument/2006/relationships/hyperlink" Id="rId257"/>
    <Relationship TargetMode="External" Target="https://m.edsoo.ru/83538d3e" Type="http://schemas.openxmlformats.org/officeDocument/2006/relationships/hyperlink" Id="rId258"/>
    <Relationship TargetMode="External" Target="https://m.edsoo.ru/83538d3e" Type="http://schemas.openxmlformats.org/officeDocument/2006/relationships/hyperlink" Id="rId259"/>
    <Relationship TargetMode="External" Target="https://m.edsoo.ru/83538eec" Type="http://schemas.openxmlformats.org/officeDocument/2006/relationships/hyperlink" Id="rId260"/>
    <Relationship TargetMode="External" Target="https://m.edsoo.ru/8353a5b2" Type="http://schemas.openxmlformats.org/officeDocument/2006/relationships/hyperlink" Id="rId261"/>
    <Relationship TargetMode="External" Target="https://m.edsoo.ru/8353986a" Type="http://schemas.openxmlformats.org/officeDocument/2006/relationships/hyperlink" Id="rId262"/>
    <Relationship TargetMode="External" Target="https://m.edsoo.ru/83539040" Type="http://schemas.openxmlformats.org/officeDocument/2006/relationships/hyperlink" Id="rId263"/>
    <Relationship TargetMode="External" Target="https://m.edsoo.ru/83539180" Type="http://schemas.openxmlformats.org/officeDocument/2006/relationships/hyperlink" Id="rId264"/>
    <Relationship TargetMode="External" Target="https://m.edsoo.ru/83539522" Type="http://schemas.openxmlformats.org/officeDocument/2006/relationships/hyperlink" Id="rId265"/>
    <Relationship TargetMode="External" Target="https://m.edsoo.ru/83539d42" Type="http://schemas.openxmlformats.org/officeDocument/2006/relationships/hyperlink" Id="rId266"/>
    <Relationship TargetMode="External" Target="https://m.edsoo.ru/835392d4" Type="http://schemas.openxmlformats.org/officeDocument/2006/relationships/hyperlink" Id="rId267"/>
    <Relationship TargetMode="External" Target="https://m.edsoo.ru/83539b4e" Type="http://schemas.openxmlformats.org/officeDocument/2006/relationships/hyperlink" Id="rId268"/>
    <Relationship TargetMode="External" Target="https://m.edsoo.ru/83539f18" Type="http://schemas.openxmlformats.org/officeDocument/2006/relationships/hyperlink" Id="rId269"/>
    <Relationship TargetMode="External" Target="https://m.edsoo.ru/8353a7b0" Type="http://schemas.openxmlformats.org/officeDocument/2006/relationships/hyperlink" Id="rId270"/>
    <Relationship TargetMode="External" Target="https://m.edsoo.ru/8353a9e0" Type="http://schemas.openxmlformats.org/officeDocument/2006/relationships/hyperlink" Id="rId271"/>
    <Relationship TargetMode="External" Target="https://m.edsoo.ru/835396d0" Type="http://schemas.openxmlformats.org/officeDocument/2006/relationships/hyperlink" Id="rId272"/>
    <Relationship TargetMode="External" Target="https://m.edsoo.ru/8353a10c" Type="http://schemas.openxmlformats.org/officeDocument/2006/relationships/hyperlink" Id="rId273"/>
    <Relationship TargetMode="External" Target="https://m.edsoo.ru/8353a3aa" Type="http://schemas.openxmlformats.org/officeDocument/2006/relationships/hyperlink" Id="rId274"/>
    <Relationship TargetMode="External" Target="https://m.edsoo.ru/8353ac92" Type="http://schemas.openxmlformats.org/officeDocument/2006/relationships/hyperlink" Id="rId275"/>
    <Relationship TargetMode="External" Target="https://m.edsoo.ru/8353ac92" Type="http://schemas.openxmlformats.org/officeDocument/2006/relationships/hyperlink" Id="rId276"/>
    <Relationship TargetMode="External" Target="https://m.edsoo.ru/83531ab6" Type="http://schemas.openxmlformats.org/officeDocument/2006/relationships/hyperlink" Id="rId277"/>
    <Relationship TargetMode="External" Target="https://m.edsoo.ru/8352cde0" Type="http://schemas.openxmlformats.org/officeDocument/2006/relationships/hyperlink" Id="rId278"/>
    <Relationship TargetMode="External" Target="https://m.edsoo.ru/83530c06" Type="http://schemas.openxmlformats.org/officeDocument/2006/relationships/hyperlink" Id="rId279"/>
    <Relationship TargetMode="External" Target="https://m.edsoo.ru/83530d78" Type="http://schemas.openxmlformats.org/officeDocument/2006/relationships/hyperlink" Id="rId280"/>
    <Relationship TargetMode="External" Target="https://m.edsoo.ru/83530e9a" Type="http://schemas.openxmlformats.org/officeDocument/2006/relationships/hyperlink" Id="rId281"/>
    <Relationship TargetMode="External" Target="https://m.edsoo.ru/83530166" Type="http://schemas.openxmlformats.org/officeDocument/2006/relationships/hyperlink" Id="rId282"/>
    <Relationship TargetMode="External" Target="https://m.edsoo.ru/8353b660" Type="http://schemas.openxmlformats.org/officeDocument/2006/relationships/hyperlink" Id="rId283"/>
    <Relationship TargetMode="External" Target="https://m.edsoo.ru/835304e0" Type="http://schemas.openxmlformats.org/officeDocument/2006/relationships/hyperlink" Id="rId284"/>
    <Relationship TargetMode="External" Target="https://m.edsoo.ru/8353ae68" Type="http://schemas.openxmlformats.org/officeDocument/2006/relationships/hyperlink" Id="rId285"/>
    <Relationship TargetMode="External" Target="https://m.edsoo.ru/8353ebc6" Type="http://schemas.openxmlformats.org/officeDocument/2006/relationships/hyperlink" Id="rId286"/>
    <Relationship TargetMode="External" Target="https://m.edsoo.ru/8353204c" Type="http://schemas.openxmlformats.org/officeDocument/2006/relationships/hyperlink" Id="rId287"/>
    <Relationship TargetMode="External" Target="https://m.edsoo.ru/8353e2fc" Type="http://schemas.openxmlformats.org/officeDocument/2006/relationships/hyperlink" Id="rId288"/>
    <Relationship TargetMode="External" Target="https://m.edsoo.ru/8353e086" Type="http://schemas.openxmlformats.org/officeDocument/2006/relationships/hyperlink" Id="rId289"/>
    <Relationship TargetMode="External" Target="https://m.edsoo.ru/8353e1c6" Type="http://schemas.openxmlformats.org/officeDocument/2006/relationships/hyperlink" Id="rId290"/>
    <Relationship TargetMode="External" Target="https://m.edsoo.ru/8353e54a" Type="http://schemas.openxmlformats.org/officeDocument/2006/relationships/hyperlink" Id="rId291"/>
    <Relationship TargetMode="External" Target="https://m.edsoo.ru/8353e54a" Type="http://schemas.openxmlformats.org/officeDocument/2006/relationships/hyperlink" Id="rId292"/>
    <Relationship TargetMode="External" Target="https://m.edsoo.ru/8353d500" Type="http://schemas.openxmlformats.org/officeDocument/2006/relationships/hyperlink" Id="rId293"/>
    <Relationship TargetMode="External" Target="https://m.edsoo.ru/8353d258" Type="http://schemas.openxmlformats.org/officeDocument/2006/relationships/hyperlink" Id="rId294"/>
    <Relationship TargetMode="External" Target="https://m.edsoo.ru/8353ced4" Type="http://schemas.openxmlformats.org/officeDocument/2006/relationships/hyperlink" Id="rId295"/>
    <Relationship TargetMode="External" Target="https://m.edsoo.ru/8353d6e0" Type="http://schemas.openxmlformats.org/officeDocument/2006/relationships/hyperlink" Id="rId296"/>
    <Relationship TargetMode="External" Target="https://m.edsoo.ru/8353d80c" Type="http://schemas.openxmlformats.org/officeDocument/2006/relationships/hyperlink" Id="rId297"/>
    <Relationship TargetMode="External" Target="https://m.edsoo.ru/8353d92e" Type="http://schemas.openxmlformats.org/officeDocument/2006/relationships/hyperlink" Id="rId298"/>
    <Relationship TargetMode="External" Target="https://m.edsoo.ru/8353cd1c" Type="http://schemas.openxmlformats.org/officeDocument/2006/relationships/hyperlink" Id="rId299"/>
    <Relationship TargetMode="External" Target="https://m.edsoo.ru/8353d3b6" Type="http://schemas.openxmlformats.org/officeDocument/2006/relationships/hyperlink" Id="rId300"/>
    <Relationship TargetMode="External" Target="https://m.edsoo.ru/8353d0a0" Type="http://schemas.openxmlformats.org/officeDocument/2006/relationships/hyperlink" Id="rId301"/>
    <Relationship TargetMode="External" Target="https://m.edsoo.ru/8353ded8" Type="http://schemas.openxmlformats.org/officeDocument/2006/relationships/hyperlink" Id="rId302"/>
    <Relationship TargetMode="External" Target="https://m.edsoo.ru/8353ded8" Type="http://schemas.openxmlformats.org/officeDocument/2006/relationships/hyperlink" Id="rId303"/>
    <Relationship TargetMode="External" Target="https://m.edsoo.ru/8353e77a" Type="http://schemas.openxmlformats.org/officeDocument/2006/relationships/hyperlink" Id="rId304"/>
    <Relationship TargetMode="External" Target="https://m.edsoo.ru/8353e662" Type="http://schemas.openxmlformats.org/officeDocument/2006/relationships/hyperlink" Id="rId305"/>
    <Relationship TargetMode="External" Target="https://m.edsoo.ru/8353ea7c" Type="http://schemas.openxmlformats.org/officeDocument/2006/relationships/hyperlink" Id="rId306"/>
    <Relationship TargetMode="External" Target="https://m.edsoo.ru/8353ece8" Type="http://schemas.openxmlformats.org/officeDocument/2006/relationships/hyperlink" Id="rId307"/>
    <Relationship TargetMode="External" Target="https://m.edsoo.ru/8353ee0a" Type="http://schemas.openxmlformats.org/officeDocument/2006/relationships/hyperlink" Id="rId308"/>
    <Relationship TargetMode="External" Target="https://m.edsoo.ru/8353ee0a" Type="http://schemas.openxmlformats.org/officeDocument/2006/relationships/hyperlink" Id="rId309"/>
    <Relationship TargetMode="External" Target="https://m.edsoo.ru/8353ef22" Type="http://schemas.openxmlformats.org/officeDocument/2006/relationships/hyperlink" Id="rId310"/>
    <Relationship TargetMode="External" Target="https://m.edsoo.ru/8353f044" Type="http://schemas.openxmlformats.org/officeDocument/2006/relationships/hyperlink" Id="rId311"/>
    <Relationship TargetMode="External" Target="https://m.edsoo.ru/8353f698" Type="http://schemas.openxmlformats.org/officeDocument/2006/relationships/hyperlink" Id="rId312"/>
    <Relationship TargetMode="External" Target="https://m.edsoo.ru/8353f558" Type="http://schemas.openxmlformats.org/officeDocument/2006/relationships/hyperlink" Id="rId313"/>
    <Relationship TargetMode="External" Target="https://m.edsoo.ru/8352f004" Type="http://schemas.openxmlformats.org/officeDocument/2006/relationships/hyperlink" Id="rId314"/>
    <Relationship TargetMode="External" Target="https://m.edsoo.ru/8352366e" Type="http://schemas.openxmlformats.org/officeDocument/2006/relationships/hyperlink" Id="rId315"/>
    <Relationship TargetMode="External" Target="https://m.edsoo.ru/83523786" Type="http://schemas.openxmlformats.org/officeDocument/2006/relationships/hyperlink" Id="rId316"/>
    <Relationship TargetMode="External" Target="https://m.edsoo.ru/8353f558" Type="http://schemas.openxmlformats.org/officeDocument/2006/relationships/hyperlink" Id="rId317"/>
    <Relationship TargetMode="External" Target="https://m.edsoo.ru/8353fa26" Type="http://schemas.openxmlformats.org/officeDocument/2006/relationships/hyperlink" Id="rId318"/>
    <Relationship TargetMode="External" Target="https://m.edsoo.ru/8353fa26" Type="http://schemas.openxmlformats.org/officeDocument/2006/relationships/hyperlink" Id="rId319"/>
    <Relationship TargetMode="External" Target="https://m.edsoo.ru/83526a1c" Type="http://schemas.openxmlformats.org/officeDocument/2006/relationships/hyperlink" Id="rId320"/>
    <Relationship TargetMode="External" Target="https://m.edsoo.ru/83526f08" Type="http://schemas.openxmlformats.org/officeDocument/2006/relationships/hyperlink" Id="rId321"/>
    <Relationship TargetMode="External" Target="https://m.edsoo.ru/835270c0" Type="http://schemas.openxmlformats.org/officeDocument/2006/relationships/hyperlink" Id="rId322"/>
    <Relationship TargetMode="External" Target="https://m.edsoo.ru/83540494" Type="http://schemas.openxmlformats.org/officeDocument/2006/relationships/hyperlink" Id="rId323"/>
    <Relationship TargetMode="External" Target="https://m.edsoo.ru/83540494" Type="http://schemas.openxmlformats.org/officeDocument/2006/relationships/hyperlink" Id="rId324"/>
    <Relationship TargetMode="External" Target="https://m.edsoo.ru/835407f0" Type="http://schemas.openxmlformats.org/officeDocument/2006/relationships/hyperlink" Id="rId325"/>
    <Relationship TargetMode="External" Target="https://m.edsoo.ru/835407f0" Type="http://schemas.openxmlformats.org/officeDocument/2006/relationships/hyperlink" Id="rId326"/>
    <Relationship TargetMode="External" Target="https://m.edsoo.ru/83541254" Type="http://schemas.openxmlformats.org/officeDocument/2006/relationships/hyperlink" Id="rId327"/>
    <Relationship TargetMode="External" Target="https://m.edsoo.ru/8354107e" Type="http://schemas.openxmlformats.org/officeDocument/2006/relationships/hyperlink" Id="rId328"/>
    <Relationship TargetMode="External" Target="https://m.edsoo.ru/8354138a" Type="http://schemas.openxmlformats.org/officeDocument/2006/relationships/hyperlink" Id="rId329"/>
    <Relationship TargetMode="External" Target="https://m.edsoo.ru/8354138a" Type="http://schemas.openxmlformats.org/officeDocument/2006/relationships/hyperlink" Id="rId330"/>
    <Relationship TargetMode="External" Target="https://m.edsoo.ru/835419f2" Type="http://schemas.openxmlformats.org/officeDocument/2006/relationships/hyperlink" Id="rId331"/>
    <Relationship TargetMode="External" Target="https://m.edsoo.ru/83541b82" Type="http://schemas.openxmlformats.org/officeDocument/2006/relationships/hyperlink" Id="rId332"/>
    <Relationship TargetMode="External" Target="https://m.edsoo.ru/83541b82" Type="http://schemas.openxmlformats.org/officeDocument/2006/relationships/hyperlink" Id="rId333"/>
    <Relationship TargetMode="External" Target="https://m.edsoo.ru/83542866" Type="http://schemas.openxmlformats.org/officeDocument/2006/relationships/hyperlink" Id="rId334"/>
    <Relationship TargetMode="External" Target="https://m.edsoo.ru/83542262" Type="http://schemas.openxmlformats.org/officeDocument/2006/relationships/hyperlink" Id="rId335"/>
    <Relationship TargetMode="External" Target="https://m.edsoo.ru/8354253c" Type="http://schemas.openxmlformats.org/officeDocument/2006/relationships/hyperlink" Id="rId336"/>
    <Relationship TargetMode="External" Target="https://m.edsoo.ru/83541ee8" Type="http://schemas.openxmlformats.org/officeDocument/2006/relationships/hyperlink" Id="rId337"/>
    <Relationship TargetMode="External" Target="https://m.edsoo.ru/83542c80" Type="http://schemas.openxmlformats.org/officeDocument/2006/relationships/hyperlink" Id="rId338"/>
    <Relationship TargetMode="External" Target="https://m.edsoo.ru/83542c80" Type="http://schemas.openxmlformats.org/officeDocument/2006/relationships/hyperlink" Id="rId339"/>
    <Relationship TargetMode="External" Target="https://m.edsoo.ru/8354336a" Type="http://schemas.openxmlformats.org/officeDocument/2006/relationships/hyperlink" Id="rId340"/>
    <Relationship TargetMode="External" Target="https://m.edsoo.ru/8352f4dc" Type="http://schemas.openxmlformats.org/officeDocument/2006/relationships/hyperlink" Id="rId341"/>
    <Relationship TargetMode="External" Target="https://m.edsoo.ru/835439c8" Type="http://schemas.openxmlformats.org/officeDocument/2006/relationships/hyperlink" Id="rId342"/>
    <Relationship TargetMode="External" Target="https://m.edsoo.ru/83542ff0" Type="http://schemas.openxmlformats.org/officeDocument/2006/relationships/hyperlink" Id="rId343"/>
    <Relationship TargetMode="External" Target="https://m.edsoo.ru/835434fa" Type="http://schemas.openxmlformats.org/officeDocument/2006/relationships/hyperlink" Id="rId344"/>
    <Relationship TargetMode="External" Target="https://m.edsoo.ru/83542eb0" Type="http://schemas.openxmlformats.org/officeDocument/2006/relationships/hyperlink" Id="rId345"/>
    <Relationship TargetMode="External" Target="https://m.edsoo.ru/8354366c" Type="http://schemas.openxmlformats.org/officeDocument/2006/relationships/hyperlink" Id="rId346"/>
    <Relationship TargetMode="External" Target="https://m.edsoo.ru/8354366c" Type="http://schemas.openxmlformats.org/officeDocument/2006/relationships/hyperlink" Id="rId347"/>
    <Relationship TargetMode="External" Target="https://m.edsoo.ru/83544346" Type="http://schemas.openxmlformats.org/officeDocument/2006/relationships/hyperlink" Id="rId348"/>
    <Relationship TargetMode="External" Target="https://m.edsoo.ru/83544346" Type="http://schemas.openxmlformats.org/officeDocument/2006/relationships/hyperlink" Id="rId349"/>
    <Relationship TargetMode="External" Target="https://m.edsoo.ru/83541542" Type="http://schemas.openxmlformats.org/officeDocument/2006/relationships/hyperlink" Id="rId350"/>
    <Relationship TargetMode="External" Target="https://m.edsoo.ru/83544832" Type="http://schemas.openxmlformats.org/officeDocument/2006/relationships/hyperlink" Id="rId351"/>
    <Relationship TargetMode="External" Target="https://m.edsoo.ru/83530698" Type="http://schemas.openxmlformats.org/officeDocument/2006/relationships/hyperlink" Id="rId352"/>
    <Relationship TargetMode="External" Target="https://m.edsoo.ru/83545430" Type="http://schemas.openxmlformats.org/officeDocument/2006/relationships/hyperlink" Id="rId353"/>
    <Relationship TargetMode="External" Target="https://m.edsoo.ru/83545430" Type="http://schemas.openxmlformats.org/officeDocument/2006/relationships/hyperlink" Id="rId354"/>
    <Relationship TargetMode="External" Target="https://m.edsoo.ru/863c9c16" Type="http://schemas.openxmlformats.org/officeDocument/2006/relationships/hyperlink" Id="rId355"/>
    <Relationship TargetMode="External" Target="https://m.edsoo.ru/863c9478" Type="http://schemas.openxmlformats.org/officeDocument/2006/relationships/hyperlink" Id="rId356"/>
    <Relationship TargetMode="External" Target="https://m.edsoo.ru/863c7e8e" Type="http://schemas.openxmlformats.org/officeDocument/2006/relationships/hyperlink" Id="rId357"/>
    <Relationship TargetMode="External" Target="https://m.edsoo.ru/863c9054" Type="http://schemas.openxmlformats.org/officeDocument/2006/relationships/hyperlink" Id="rId358"/>
    <Relationship TargetMode="External" Target="https://m.edsoo.ru/863c9612" Type="http://schemas.openxmlformats.org/officeDocument/2006/relationships/hyperlink" Id="rId359"/>
    <Relationship TargetMode="External" Target="https://m.edsoo.ru/863c8ec4" Type="http://schemas.openxmlformats.org/officeDocument/2006/relationships/hyperlink" Id="rId360"/>
    <Relationship TargetMode="External" Target="https://m.edsoo.ru/863c8668" Type="http://schemas.openxmlformats.org/officeDocument/2006/relationships/hyperlink" Id="rId361"/>
    <Relationship TargetMode="External" Target="https://m.edsoo.ru/863c87ee" Type="http://schemas.openxmlformats.org/officeDocument/2006/relationships/hyperlink" Id="rId362"/>
    <Relationship TargetMode="External" Target="https://m.edsoo.ru/863ca5a8" Type="http://schemas.openxmlformats.org/officeDocument/2006/relationships/hyperlink" Id="rId363"/>
    <Relationship TargetMode="External" Target="https://m.edsoo.ru/863ca436" Type="http://schemas.openxmlformats.org/officeDocument/2006/relationships/hyperlink" Id="rId364"/>
    <Relationship TargetMode="External" Target="https://m.edsoo.ru/863ca8fa" Type="http://schemas.openxmlformats.org/officeDocument/2006/relationships/hyperlink" Id="rId365"/>
    <Relationship TargetMode="External" Target="https://m.edsoo.ru/863ca706" Type="http://schemas.openxmlformats.org/officeDocument/2006/relationships/hyperlink" Id="rId366"/>
    <Relationship TargetMode="External" Target="https://m.edsoo.ru/863cba34" Type="http://schemas.openxmlformats.org/officeDocument/2006/relationships/hyperlink" Id="rId367"/>
    <Relationship TargetMode="External" Target="https://m.edsoo.ru/863cb70a" Type="http://schemas.openxmlformats.org/officeDocument/2006/relationships/hyperlink" Id="rId368"/>
    <Relationship TargetMode="External" Target="https://m.edsoo.ru/863cb598" Type="http://schemas.openxmlformats.org/officeDocument/2006/relationships/hyperlink" Id="rId369"/>
    <Relationship TargetMode="External" Target="https://m.edsoo.ru/863cb8d6" Type="http://schemas.openxmlformats.org/officeDocument/2006/relationships/hyperlink" Id="rId370"/>
    <Relationship TargetMode="External" Target="https://m.edsoo.ru/863cc0ec" Type="http://schemas.openxmlformats.org/officeDocument/2006/relationships/hyperlink" Id="rId371"/>
    <Relationship TargetMode="External" Target="https://m.edsoo.ru/863cbcf0" Type="http://schemas.openxmlformats.org/officeDocument/2006/relationships/hyperlink" Id="rId372"/>
    <Relationship TargetMode="External" Target="https://m.edsoo.ru/863cbba6" Type="http://schemas.openxmlformats.org/officeDocument/2006/relationships/hyperlink" Id="rId373"/>
    <Relationship TargetMode="External" Target="https://m.edsoo.ru/863cbed0" Type="http://schemas.openxmlformats.org/officeDocument/2006/relationships/hyperlink" Id="rId374"/>
    <Relationship TargetMode="External" Target="https://m.edsoo.ru/863cc43e" Type="http://schemas.openxmlformats.org/officeDocument/2006/relationships/hyperlink" Id="rId375"/>
    <Relationship TargetMode="External" Target="https://m.edsoo.ru/863cc8f8" Type="http://schemas.openxmlformats.org/officeDocument/2006/relationships/hyperlink" Id="rId376"/>
    <Relationship TargetMode="External" Target="https://m.edsoo.ru/863cc8f8" Type="http://schemas.openxmlformats.org/officeDocument/2006/relationships/hyperlink" Id="rId3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